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B187123" w:rsidR="009815C7" w:rsidRPr="007B0071" w:rsidRDefault="00AC1A7C"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დიდუბე-ჩუღურეთისა და ვაკე-საბურთალოს რაიონებში</w:t>
      </w:r>
      <w:r w:rsidR="00D40992">
        <w:rPr>
          <w:rFonts w:ascii="Sylfaen" w:hAnsi="Sylfaen" w:cs="Sylfaen"/>
          <w:b/>
          <w:lang w:val="ka-GE"/>
        </w:rPr>
        <w:t xml:space="preserve"> წყალსადენისა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 xml:space="preserve">სარეაბილიტაციო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B6B0E8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C1A7C" w:rsidRPr="00AC1A7C">
        <w:rPr>
          <w:rFonts w:ascii="Sylfaen" w:hAnsi="Sylfaen" w:cs="Sylfaen"/>
          <w:lang w:val="ka-GE"/>
        </w:rPr>
        <w:t xml:space="preserve">დიდუბე-ჩუღურეთისა და ვაკე-საბურთალოს რაიონებში წყალსადენისა და წყალარინების ქსელების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6B53430" w:rsidR="00DB5C8D" w:rsidRPr="006005A1" w:rsidRDefault="00AC1A7C" w:rsidP="00696A50">
      <w:pPr>
        <w:spacing w:after="0" w:line="240" w:lineRule="auto"/>
        <w:jc w:val="both"/>
        <w:rPr>
          <w:rFonts w:ascii="Sylfaen" w:hAnsi="Sylfaen" w:cs="Sylfaen"/>
          <w:lang w:val="ka-GE"/>
        </w:rPr>
      </w:pPr>
      <w:r w:rsidRPr="00AC1A7C">
        <w:rPr>
          <w:rFonts w:ascii="Sylfaen" w:hAnsi="Sylfaen" w:cs="Sylfaen"/>
          <w:lang w:val="ka-GE"/>
        </w:rPr>
        <w:t xml:space="preserve">დიდუბე-ჩუღურეთისა და ვაკე-საბურთალოს რაიონებში წყალსადენისა და წყალარინების ქსელების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9138CA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41A03">
        <w:rPr>
          <w:rFonts w:ascii="Sylfaen" w:hAnsi="Sylfaen"/>
          <w:lang w:val="ka-GE"/>
        </w:rPr>
        <w:t>დიდუბე-ჩუღურეთის</w:t>
      </w:r>
      <w:r w:rsidR="00AC1A7C">
        <w:rPr>
          <w:rFonts w:ascii="Sylfaen" w:hAnsi="Sylfaen"/>
          <w:lang w:val="ka-GE"/>
        </w:rPr>
        <w:t xml:space="preserve"> და 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3A6469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750D8">
        <w:rPr>
          <w:rFonts w:ascii="Sylfaen" w:hAnsi="Sylfaen" w:cs="Sylfaen"/>
          <w:b/>
          <w:sz w:val="20"/>
          <w:szCs w:val="20"/>
        </w:rPr>
        <w:t>2</w:t>
      </w:r>
      <w:r w:rsidR="000750D8">
        <w:rPr>
          <w:rFonts w:ascii="Sylfaen" w:hAnsi="Sylfaen" w:cs="Sylfaen"/>
          <w:b/>
          <w:sz w:val="20"/>
          <w:szCs w:val="20"/>
          <w:lang w:val="ka-GE"/>
        </w:rPr>
        <w:t xml:space="preserve"> დეკ</w:t>
      </w:r>
      <w:bookmarkStart w:id="1" w:name="_GoBack"/>
      <w:bookmarkEnd w:id="1"/>
      <w:r w:rsidR="00577B4E">
        <w:rPr>
          <w:rFonts w:ascii="Sylfaen" w:hAnsi="Sylfaen" w:cs="Sylfaen"/>
          <w:b/>
          <w:sz w:val="20"/>
          <w:szCs w:val="20"/>
          <w:lang w:val="ka-GE"/>
        </w:rPr>
        <w:t>ემბერი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D9CBA" w14:textId="77777777" w:rsidR="00B24DC4" w:rsidRDefault="00B24DC4" w:rsidP="007902EA">
      <w:pPr>
        <w:spacing w:after="0" w:line="240" w:lineRule="auto"/>
      </w:pPr>
      <w:r>
        <w:separator/>
      </w:r>
    </w:p>
  </w:endnote>
  <w:endnote w:type="continuationSeparator" w:id="0">
    <w:p w14:paraId="289B93A8" w14:textId="77777777" w:rsidR="00B24DC4" w:rsidRDefault="00B24DC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02F0F94" w:rsidR="004A3BD8" w:rsidRDefault="004A3BD8">
        <w:pPr>
          <w:pStyle w:val="Footer"/>
          <w:jc w:val="right"/>
        </w:pPr>
        <w:r>
          <w:fldChar w:fldCharType="begin"/>
        </w:r>
        <w:r>
          <w:instrText xml:space="preserve"> PAGE   \* MERGEFORMAT </w:instrText>
        </w:r>
        <w:r>
          <w:fldChar w:fldCharType="separate"/>
        </w:r>
        <w:r w:rsidR="00B24DC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177E" w14:textId="77777777" w:rsidR="00B24DC4" w:rsidRDefault="00B24DC4" w:rsidP="007902EA">
      <w:pPr>
        <w:spacing w:after="0" w:line="240" w:lineRule="auto"/>
      </w:pPr>
      <w:r>
        <w:separator/>
      </w:r>
    </w:p>
  </w:footnote>
  <w:footnote w:type="continuationSeparator" w:id="0">
    <w:p w14:paraId="6342102F" w14:textId="77777777" w:rsidR="00B24DC4" w:rsidRDefault="00B24DC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750D8"/>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7633"/>
    <w:rsid w:val="005111AB"/>
    <w:rsid w:val="005248B1"/>
    <w:rsid w:val="0052656B"/>
    <w:rsid w:val="00533234"/>
    <w:rsid w:val="00540038"/>
    <w:rsid w:val="00544856"/>
    <w:rsid w:val="005553C3"/>
    <w:rsid w:val="005679EB"/>
    <w:rsid w:val="00567ACA"/>
    <w:rsid w:val="00570483"/>
    <w:rsid w:val="0057474B"/>
    <w:rsid w:val="00575D3E"/>
    <w:rsid w:val="00577B4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1A7C"/>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4DC4"/>
    <w:rsid w:val="00B27B0B"/>
    <w:rsid w:val="00B30838"/>
    <w:rsid w:val="00B35065"/>
    <w:rsid w:val="00B409CA"/>
    <w:rsid w:val="00B42689"/>
    <w:rsid w:val="00B44563"/>
    <w:rsid w:val="00B47896"/>
    <w:rsid w:val="00B47D4C"/>
    <w:rsid w:val="00B511D7"/>
    <w:rsid w:val="00B5249E"/>
    <w:rsid w:val="00B5452A"/>
    <w:rsid w:val="00B616CF"/>
    <w:rsid w:val="00B67109"/>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3D6D-DC1B-49B0-8A5B-55A07DDA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6</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285</cp:revision>
  <cp:lastPrinted>2015-07-27T06:36:00Z</cp:lastPrinted>
  <dcterms:created xsi:type="dcterms:W3CDTF">2017-02-28T15:04:00Z</dcterms:created>
  <dcterms:modified xsi:type="dcterms:W3CDTF">2022-11-25T08:51:00Z</dcterms:modified>
</cp:coreProperties>
</file>